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6EE3">
      <w:pPr>
        <w:spacing w:after="0" w:line="240" w:lineRule="auto"/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 your first essay, you examined the communities you were part of to construct a picture of who you are; next, you profiled a community member to examine his/her relationship to the community.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For this third essay, you will focus on a community of your ch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oosing in order to present an argument or explore a question in the form of an argumentative or exploratory research paper.</w:t>
      </w: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 order to complete this assignment, you will need to do research. Available resources include print materials such as books, maga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zines, and newspapers; credible web sites (we will cover what constitutes a credible web site); personal interviews; and more.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Use as much research as you find useful; however, be sure to include at least six sources, the minimum for this assignment. Two o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 these six sources need to be from academic databases. </w:t>
      </w: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Your task: research your chosen community, form an argumentative thesis or exploratory question, organize your information, and present it in the form of a revised, polished, final draft. Your argum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ent/exploration needs to be well-researched and presented in a rhetorically effective manner</w:t>
      </w:r>
      <w:r>
        <w:rPr>
          <w:rFonts w:ascii="Verdana" w:eastAsia="Verdana" w:hAnsi="Verdana" w:cs="Verdana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When writing your paper, also consider the following.</w:t>
      </w: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77B3E" w:rsidRDefault="00526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 scope of your topic. Be sure to choose something “researchable.”</w:t>
      </w:r>
    </w:p>
    <w:p w:rsidR="00A77B3E" w:rsidRDefault="00526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 originality of your focus. If you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choose a popular community or otherwise “hot topic,” be sure to have something new to say about it.</w:t>
      </w:r>
    </w:p>
    <w:p w:rsidR="00A77B3E" w:rsidRDefault="00526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 analysis of your argument/exploration. Avoid shallow, stereotyped assumptions in favor of intelligent, informed insights.</w:t>
      </w:r>
      <w:r>
        <w:rPr>
          <w:rFonts w:ascii="Verdana" w:eastAsia="Verdana" w:hAnsi="Verdana" w:cs="Verdana"/>
          <w:color w:val="444444"/>
          <w:sz w:val="24"/>
          <w:szCs w:val="24"/>
        </w:rPr>
        <w:t> </w:t>
      </w:r>
    </w:p>
    <w:p w:rsidR="00A77B3E" w:rsidRDefault="00526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Your use of sources. Not only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will you use research to form your argument/exploration, but you will integrate the research smoothly into the text of your essay. Furthermore, you must cite your sources.</w:t>
      </w:r>
    </w:p>
    <w:p w:rsidR="00A77B3E" w:rsidRDefault="00526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Your organization. There is not set form of organization for this assignment, but 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do expect you to organize your points thoughtfully and logically.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7B3E" w:rsidRDefault="00526EE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12 point, Times New Roman font. Default margins. 6-8 typed, double-spaced pages. All sources need to be cited properly according to MLA format. </w:t>
      </w:r>
    </w:p>
    <w:p w:rsidR="00A77B3E" w:rsidRDefault="00526EE3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52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</dc:creator>
  <cp:lastModifiedBy>rwc</cp:lastModifiedBy>
  <cp:revision>2</cp:revision>
  <cp:lastPrinted>1601-01-01T00:00:00Z</cp:lastPrinted>
  <dcterms:created xsi:type="dcterms:W3CDTF">2012-06-26T18:19:00Z</dcterms:created>
  <dcterms:modified xsi:type="dcterms:W3CDTF">2012-06-26T18:19:00Z</dcterms:modified>
</cp:coreProperties>
</file>